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9"/>
        <w:gridCol w:w="4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 ― wąską bramę, bowiem szeroka ― brama i przestronna ― droga ― wiodąca w ― zgubę, i liczni są ― wchodzący przez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 ciasną bramę gdyż szeroka brama i przestronna droga prowadząca w zgubę i liczni są wchodzący przez 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 ciasną bramę;* gdyż szeroka jest brama i przestronna droga, która prowadzi do zguby, i wielu jest tych, którzy przez nią wchodzą.**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Wejdźcie przez wąską bramę. Bo szeroka brama i przestronna droga odprowadzająca w zgubę, i liczni są wchodzący przez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 ciasną bramę gdyż szeroka brama i przestronna droga prowadząca w zgubę i liczni są wchodzący przez 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13:24&lt;/x&gt;; &lt;x&gt;500 10:7&lt;/x&gt;; &lt;x&gt;490 6:43-44&lt;/x&gt;; &lt;x&gt;490 13:25-27&lt;/x&gt;; &lt;x&gt;480 1:40-45&lt;/x&gt;; &lt;x&gt;490 5:12-16&lt;/x&gt;; &lt;x&gt;490 7:1-10&lt;/x&gt;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Przenośnia o dwóch drogach (&lt;x&gt;50 30:19&lt;/x&gt;; Ps 1; &lt;x&gt;300 21:8&lt;/x&gt;).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2024-04-19T06:48:56Z</dcterms:modified>
</cp:coreProperties>
</file>