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7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― pseudo-proroków, co przychodzą do was w odzieniu owiec,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proroków,* którzy przychodzą do was w przybraniu owiec, wewnątrz jednak są wilkami drapieżnymi.**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kłamliwych proroków, którzy przychodzą do was w odzieniu owiec, od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&lt;x&gt;470 24:11&lt;/x&gt;; &lt;x&gt;480 13:22&lt;/x&gt;; &lt;x&gt;490 6:26&lt;/x&gt;; &lt;x&gt;510 13:6&lt;/x&gt;; &lt;x&gt;680 2:1&lt;/x&gt;; &lt;x&gt;690 4:1&lt;/x&gt;; &lt;x&gt;730 16:13&lt;/x&gt;;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22:27&lt;/x&gt;; &lt;x&gt;470 10:16&lt;/x&gt;; &lt;x&gt;500 10:12&lt;/x&gt;; &lt;x&gt;510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2024-04-26T08:44:59Z</dcterms:modified>
</cp:coreProperties>
</file>