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każde drzewo dobre, owoce dobre wydaje, ― zaś zgniłe drzewo, owoce złe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dobre drzewo* wydaje piękne owoce,** ale bezużyteczne drzewo wydaje złe owoce.***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każde drzewo dobre owoce piękne czyni, zaś zepsute drzewo owoce złe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każde drzewo dobre owoce dobre czyni zaś zgniłe drzewo owoce niegodziwe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5:19-21&lt;/x&gt;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2024-04-25T20:19:20Z</dcterms:modified>
</cp:coreProperties>
</file>