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92"/>
        <w:gridCol w:w="2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 ― owocach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poznacie ich po ich owocach.*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z 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7:16&lt;/x&gt;; &lt;x&gt;470 12:33&lt;/x&gt;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2024-04-17T00:51:41Z</dcterms:modified>
</cp:coreProperties>
</file>