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 uczył jako moc mający,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 uczył jako władzą mający, a nie jako Doktorowie ich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władzę, a nie tak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uczył je jako moc mający,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nauczał ich bowiem jak nauczyciele Prawa, lecz jak Ten, który ma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mowie była bowiem niezwykła moc, jakiej nie posiadali ich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bowiem jak mający władzę, a nie jak ich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bowiem jak mający władzę,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навчав їх, як той, хто має владу, а не як їхні книжники [і фарисеї].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tak jak niewiadomą samowolną władzę wybycia na zewnątrz mający, i nie tak jak wiadomi odwzorowujący w piśmie pisarze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uczył jako mający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pouczał ich jak ich nauczyciele Tory, ale jak ktoś,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ich jak ktoś mający władzę,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do nich nie jak ich przywódcy religijni, ale jak ktoś, kto ma prawdziwą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2024-04-25T03:35:06Z</dcterms:modified>
</cp:coreProperties>
</file>