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2"/>
        <w:gridCol w:w="4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Zszedłszy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― góry towarzyszyli Mu ludzie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zszedł z góry, poszły za Nim liczne tłumy.*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(Gdy-zeszedł) zaś (on) z góry, (zaczęły towarzyszyć) mu tłumy 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zszedł z góry, ruszyły za Nim rzesze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zszedł z góry, poszło za nim mnóstwo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zstępował z góry, szedł za nim wielki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zstąpił z góry, szły za nim wielkie rzesze.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zszedł z góry, postępowały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zstąpił z góry, poszło za nim wielkie mnóstwo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zszedł z góry, poszły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zszedł z góry, podążał za Nim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zszedł z góry, podążyły za Nim wielkie gromady.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schodził ze wzgórza, szły za nim tłumy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zszedł z góry, postępowały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зійшов з гори, за Ним пішло багато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zstąpiwszego zaś jego od tej góry, wdrożyły się jemu dręczące tłumy wieloliczne.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schodził z góry, poszły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zszedł ze wzgórza, podążyły za Nim wielkie rzesze.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zszedł z góry, podążały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zszedł ze wzgórza, a ogromne tłumy poszły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4:25&lt;/x&gt;; &lt;x&gt;470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2024-04-28T08:31:14Z</dcterms:modified>
</cp:coreProperties>
</file>