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― Jezus do ― domu Piotra ujrzawszy ― teściową jego leżącą i gorączkującą,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teściową* – złożona (chorobą) gorączkowała.**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Jezus do domu Piotra zobaczył teściową jego złożoną i gorączkującą.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Jezus do domu Piotra zobaczył teściową jego która jest złożona i gorączkującą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zastał tam jego teściową — leżała złożona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zobaczył jego teściową, która leżała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Piotrowego, ujrzał świekrę jego, leżącą na łożu i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Jezus do domu Piotrowego, ujźrzał świekrę jego leżącą a mającą gorączkę.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Piotra, ujrzał jego teściową,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domu Piotra, ujrzał teściową jego, leżącą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wszedł do domu Piotra, zobaczył, że teściowa Piotra leży nękana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do domu Piotra i zobaczył, że jego teściowa leży w 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przyszedł do domu Piotra, zobaczył jego teściową leżącą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wszedł Jezus do domu Piotra i zobaczył, że jego teściowa leży w gorączce.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wszedł do domu Piotra, ujrzał jego teściową leżącą z 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Ісус до Петрової хати і побачив його тещу, що лежала в гарячці;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Iesus do domostwa Petrosa, ujrzał teściową jego rzuconą i będącą w ogniu gorączki;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do domu Piotra, ujrzał jego teściową, która leżała na łożu oraz miała gorączkę;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udał się do domu Kefy i zobaczył tam leżącą w łożu teściową Kefy, chorą i w gorączce.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wszedłszy do domu Piotra, ujrzał jego teściową leżącą i gorączkującą.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do domu Piotra. Gdy wszedł do środka, zauważył, że teściowa Piotra leży łóżku i ma wysoką gorączkę.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leżała złożona gorączką.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2024-04-28T03:39:59Z</dcterms:modified>
</cp:coreProperties>
</file>