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zbliżywszy się kłaniał się Mu, mówiąc: Panie, jesli tylko zechciałbyś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trędowaty,* ** pokłonił*** Mu się i powiedział: Panie, jeśli chcesz, możesz mnie oczyścić.****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podszedłszy kłaniał się mu mówiąc: Panie, jeśli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 do Niego trędowaty, pokłonił Mu się i powiedział: Panie, gdybyś tylko zechciał, mógłbyś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podszedł i oddał mu pokłon, mówiąc: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przyszedłszy, pokłonił mu się, mówiąc: Panie! jeźli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przyszedszy pokłonił się mu, mówiąc: Panie,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podszedł trędowaty i upadł przed Nim, mówiąc: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trędowaty, przystąpiwszy, złożył mu pokłon, mówiąc: Panie,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zbliżył się trędowaty, oddał Mu pokłon i prosił: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trędowaty, pokłonił się i prosił: „Panie! Jeżeli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wtedy pewien trędowaty, pokłonił się Mu i prosił: „Panie, jeśli Ty zechcesz, potrafisz mnie oczyścić”.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zbliżył się do niego pewien trędowaty, pokłonił się przed nim aż do ziemi i powiedział: - Panie, jeśli zechcesz, możesz mnie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upadł przed Nim na twarz, mówiąc: - Panie, Ty możesz mnie oczyścić, jeżeli zechcesz.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прокажений, прийшовши, кланявся Йому, кажучи: Господи, коли хочеш, то можеш мене очистити.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przyszedłszy do istoty składał hołd do istoty jemu, powiadając: Utwierdzający panie, jeżeli ewentualnie ewentualnie chcesz,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trędowaty oraz oddał mu pokłon, mówiąc: Panie,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człowiek cierpiący na cara'at, ukląkł przed Nim i rzekł: "Panie, jeśli zechcesz, możesz mnie oczyścić".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pewien trędowaty, podszedłszy, zaczął składać mu hołd, mówiąc: ”Panie, jeśli tylko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podszedł do Niego jakiś trędowaty, pokłonił Mu się i poprosił: —Panie! Jeśli zechcesz, możesz mnie uzdrowić.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czynie trędowatego widać ufność, pokorę i odwagę. Moc Boża ujawnia się w życiu tych, którzy mają odwagę prosić (&lt;x&gt;660 4:2&lt;/x&gt;).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13:2&lt;/x&gt;; &lt;x&gt;40 12:10&lt;/x&gt;; &lt;x&gt;140 26:21&lt;/x&gt;; &lt;x&gt;470 26:6&lt;/x&gt;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2:11&lt;/x&gt;; &lt;x&gt;470 9:18&lt;/x&gt;; &lt;x&gt;470 15:25&lt;/x&gt;; &lt;x&gt;470 20:20&lt;/x&gt;; &lt;x&gt;500 9:38&lt;/x&gt;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Człowiek ten był bardziej pewny mocy uzdrowienia niż mocy miłości; &lt;x&gt;470 8:13&lt;/x&gt;L.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10:8&lt;/x&gt;; &lt;x&gt;470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2024-04-28T06:15:38Z</dcterms:modified>
</cp:coreProperties>
</file>