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2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dotknął go [― Jezus] mówiąc: Chcę, bądź oczyszczony i natychmiast oczyszczony został jego ―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dotknął go* ** i powiedział: Chcę, bądź oczyszczony! I zaraz został oczyszczony z trądu.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- rękę dotknął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oczyszczony został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dotknął „nietykalnego” ( Kpł 13-14).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8:15&lt;/x&gt;; &lt;x&gt;470 9:29&lt;/x&gt;; &lt;x&gt;470 20:34&lt;/x&gt;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2024-04-28T12:18:51Z</dcterms:modified>
</cp:coreProperties>
</file>