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0"/>
        <w:gridCol w:w="4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― Jezus: Patrz, żadnemu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powiedziałbyś, ale odejdź, siebie pokaż ― kapłanowi i przynosząc ― dar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Jezus: Uważaj, nie mów o tym nikomu,* ** lecz idź, ukaż się kapłanowi*** i na świadectwo dla nich**** złóż dar***** nakazany przez Mojżesza.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Patrzaj, nikomu (nie) powiedziałbyś, ale odejdź siebie pokaż kapłanowi i ofiaruj dar, który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unikał rozgłosu, by móc skupić się na celu swego przyjścia (&lt;x&gt;470 9:29&lt;/x&gt;;&lt;x&gt;470 12:15-21&lt;/x&gt;). Przyszedł On przede wszystkim jako Zbawca, nie lekarz i cudotwórca.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9:30&lt;/x&gt;; &lt;x&gt;470 12:16&lt;/x&gt;; &lt;x&gt;480 5:43&lt;/x&gt;; &lt;x&gt;480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13:49&lt;/x&gt;; &lt;x&gt;30 14:2-9&lt;/x&gt;; &lt;x&gt;490 17:14&lt;/x&gt;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dla nich l. przeciw nim (jeśli przyjąć, że chodzi o dat. straty). Jezus polecił trędowatemu czynność zgodną z &lt;x&gt;30 13:49&lt;/x&gt;;&lt;x&gt;30 14:2-32&lt;/x&gt;.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14:10-32&lt;/x&gt;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2024-04-28T06:06:21Z</dcterms:modified>
</cp:coreProperties>
</file>