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8"/>
        <w:gridCol w:w="4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faryzeusze mówili ― uczniom Jego: Dla czego z ― poborcami podatków i grzesznikami je ― Nauczyciel 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faryzeusze powiedzieli uczniom Jego dla czego z celnikami i grzesznikami je nauczyciel wasz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faryzeusze, widząc to,* mówili do Jego uczniów: Dlaczego wasz Nauczyciel je z celnikami i grzesznikami?**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faryzeusze mówili uczniom jego: Dla czego z poborcami i grzesznikami je nauczyciel wasz?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faryzeusze powiedzieli uczniom Jego dla- czego z celnikami i grzesznikami je nauczyciel wasz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znajdował się pod stałą obserwacją ludzi. Powinniśmy dbać o to, aby nasze życie wywoływało u ludzi uwielbienie Boga (&lt;x&gt;470 5:16&lt;/x&gt;).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11:19&lt;/x&gt;; &lt;x&gt;490 5:30&lt;/x&gt;; &lt;x&gt;490 15:2&lt;/x&gt;; &lt;x&gt;490 19:7&lt;/x&gt;; &lt;x&gt;550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2024-04-27T10:47:21Z</dcterms:modified>
</cp:coreProperties>
</file>