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62"/>
        <w:gridCol w:w="43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mówiła bowiem w sobie: Jeśli tylko dotknęłabym ― płaszcza Jego będę uratowana.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Mówiła bowiem w sobie jeśli jedynie dotknęłabym się płaszcza Jego zostanę uratowana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Powtarzała sobie bowiem: Jeślibym tylko dotknęła Jego płaszcza,* będę ocalona.**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Mówiła bowiem w sobie: Jeśli jedynie dotknęłabym płaszcza jego, będę uratowana.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Mówiła bowiem w sobie jeśli jedynie dotknęłabym się płaszcza Jego zostanę uratowana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Powtarzała bowiem sobie: Gdybym tylko mogła dotknąć Jego szaty, byłabym ocalona.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Mówiła bowiem sobie: Jeśli tylko dotknę jego szaty, będę uzdrowiona.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rzekła sama w sobie: Jeźli się tylko dotknę szaty jego, będę uzdrowiona.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mówiła sama w sobie: Bych się tylko dotknęła szaty jego, będę zdrowa.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Mówiła bowiem sobie: Żebym choć dotknęła Jego płaszcza, a będę zdrowa.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Mówiła bowiem do siebie: Bylebym się tylko dotknęła szaty jego, będę uzdrowiona.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Myślała bowiem sobie: Gdybym tylko mogła dotknąć Jego płaszcza, byłabym zdrowa.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pomyślała sobie: „Jeśli tylko dotknę Jego płaszcza, odzyskam zdrowie”.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mówiła sobie: „Jeśli dotknę choćby Jego płaszcza, będę ocalona”.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pomyślała sobie: gdybym tylko mogła dotknąć jego płaszcza byłabym zdrowa.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Mówiła bowiem sobie: - Jeżeli tylko dotknę się Jego okrycia, będę uzdrowiona.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казала сама собі: Як тільки доторкнуся до Його одягу, врятуюся.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powiadała bowiem w sobie samej: Jeżeliby wyłącznie jedynie przyczepiłabym sobie zarzewie szaty jego, będę ocalona.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sama w sobie mówiła: Jeśli tylko dotknę jego płaszcza, będę uratowana.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mówiła sobie: "Bylebym tylko dotknęła się Jego szaty, a będę uzdrowiona".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sobie mówiła: ”Jeśli tylko dotknę jego szaty, wyzdrowieję”.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Pomyślała bowiem: „Jeśli tylko dotknę Jego płaszcza, zostanę uzdrowiona”.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14:36&lt;/x&gt;; &lt;x&gt;480 3:10&lt;/x&gt;; &lt;x&gt;480 6:56&lt;/x&gt;; &lt;x&gt;490 6:19&lt;/x&gt;; &lt;x&gt;510 19:12&lt;/x&gt;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Wiara tej kobiety nie opierała się na słowach Jezusa; nigdy nie wzywał On chorych do dotykania Jego szat. W tym sensie jej wiara była pozabiblijna, oparta na jej wyobrażeniach o mocy Jezusa. Jezus wkracza w życie tych, którzy spodziewają się po Nim rzeczy niemożliwych (&lt;x&gt;470 8:8-13&lt;/x&gt;).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2024-04-27T12:38:11Z</dcterms:modified>
</cp:coreProperties>
</file>