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6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Ustąpcie miejsca, nie bowiem umarła ― dziewczynka, ale śpi. I wyśmiewali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Usuńcie się, bo dziewczynka nie umarła, lecz śpi.* I wyśmiewali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Wycofajcie się, nie bowiem umarła dziewczynka, ale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wyśmiewali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Odejdźcie stąd — powiedział — bo dziewczynka nie umarła, lecz śpi. I zaczęli się z Niego wyśmiewać.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Odejdźcie, bo dziewczynka nie umarła, tylko śpi.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Ustąpcie; albowiem dzieweczka nie umarła, ale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Odstąpcie: abowiem nie umarła dzieweczka, ale śpi. I śmiali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Odsuńcie się, bo dziewczynka nie umarła, tylko śpi. A oni wyśmiewali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Odejdźcie, bo nie umarła dziewczynka, lecz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Wyjdźcie stąd! Dziewczynka nie umarła, tylko śpi. A oni zaczęli się z Niego naśmiewać.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im: „Wyjdźcie stąd, bo dziewczynka nie umarła, tylko zasnęła”. Lecz oni wyśmiewali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„Odejdźcie, bo nie umarła dziewczynka, lecz śpi”.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drwili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Ustąpcie; abowiem nie umarła Panienka, ale śpi,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- Idźcie sobie, bo dziewczynka nie umarła, ale śpi. I wyśmiewali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Відійдіть, бо дівчина не померла, а спить.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глузували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powiadał: Cofajcie się w górę do źródła do zawartego miejsca, nie bowiem odumarło to dziewczątko ale z góry na dół jest pogrążone w bezczynności. I śmiali się z góry na dół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Wycofajcie się, bowiem dzieweczka nie umarła, ale śpi. Więc 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"Wyjdźcie stąd wszyscy! Dziewczynka nie umarła, tylko śpi!" I kpili sobie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się: ”Opuśćcie to miejsce, gdyż dziewczynka nie umarła, lecz śpi”. Wtedy zaczęli się z niego pogardliwie śmiać.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—Odejdźcie stąd—powiedział. —Dziewczynka nie umarła, tylko śpi. Ale oni śmiali się z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76:6&lt;/x&gt;; &lt;x&gt;340 12:2&lt;/x&gt;; &lt;x&gt;500 11:11&lt;/x&gt;; &lt;x&gt;510 13:36&lt;/x&gt;; &lt;x&gt;510 20:10&lt;/x&gt;; &lt;x&gt;530 11:30&lt;/x&gt;; &lt;x&gt;530 15:6&lt;/x&gt;; &lt;x&gt;590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2024-04-27T07:05:01Z</dcterms:modified>
</cp:coreProperties>
</file>