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7"/>
        <w:gridCol w:w="3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49Z</dcterms:modified>
</cp:coreProperties>
</file>