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0"/>
        <w:gridCol w:w="2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― wiadomość ta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tamtej ziemi.*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wiadomość ta na całą ziemię 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całej tamtej okolicy, zob. &lt;x&gt;470 9:31&lt;/x&gt;.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&lt;x&gt;480 1:28&lt;/x&gt;; &lt;x&gt;490 4:37&lt;/x&gt;; &lt;x&gt;490 5:15&lt;/x&gt;; &lt;x&gt;490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2024-04-27T07:33:03Z</dcterms:modified>
</cp:coreProperties>
</file>