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5"/>
        <w:gridCol w:w="4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― oczu ich mówiąc: Według ― wiary waszej niech 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oczu ich mówiąc według wiary waszej niech stanie się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dotknął ich oczu, mówiąc: Niech się wam stanie według waszej wiary.*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dotknął - oczu ich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Według - wiary waszej niech się stanie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oczu ich mówiąc według wiary waszej niech stanie się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ich oczu, mówiąc: Niech się wam stanie według waszej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ich oczu i powiedział: Według waszej wiary niech się wam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się dotknął oczu ich,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Według wiary waszej niechaj się wam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dotknął oczu ich, mówiąc: Wedle wiary waszej niechaj się wam zstanie.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ich oczu, mówiąc: Według wiary waszej niech wam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dotknął ich oczu,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Według wiary waszej niechaj się wam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ich oczu i powiedział: Skoro wierzycie, to niech się tak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ich oczu i powiedział: „Niech się wam stanie według waszej wiary”.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dotknął ich oczu,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„Niech się wam stanie według waszej wiary”.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się dotknął oczu ich,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Wedle wiary waszej niechaj się wam sstanie.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ich oczu, mówiąc: - Niech się wam stanie według waszej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доторкнувся до їхніх очей, промовивши: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вашою вірою хай вам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dotknięciem przyczepił sobie zarzewie oczu ich powiadając: W dół w to narzędzie wtwierdzania do rzeczywistości wasze niech 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się ich oczu, mówiąc: Niech wam się stanie według waszej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ich oczu i powiedział: "Niech wam się stanie według waszej ufności",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dotknął ich oczu, mówiąc: ”Według waszej wiary niech się wam stanie”.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—Niech będzie tak, jak wierzycie—powiedział Jezus i dotknął ich oczu.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życiu dzieje nam się stosownie do wiary – albo lepiej (&lt;x&gt;560 3:20&lt;/x&gt;).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8:3&lt;/x&gt;; &lt;x&gt;470 9:2&lt;/x&gt;; &lt;x&gt;470 15:28&lt;/x&gt;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2024-04-27T08:17:55Z</dcterms:modified>
</cp:coreProperties>
</file>