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9"/>
        <w:gridCol w:w="3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jacyś ― uczeni w piśmie powiedzieli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Pisma powiedzieli w sobie Ten bluźni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Prawa powiedzieli w sobie: On bluźni.*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jacyś (z) uczonych w piśmie powiedzieli w sobie: Ten bluźni.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(ze) znawców Pisma powiedzieli w sobie Ten bluźni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obecnych przy tym znawców Prawa pomyśleli wtedy: Ten człowiek obraża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uczonych w Piśmie pomyśleli sobie: On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nauczonych w Piśmie mówili sami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Doktorów mówili sami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pomyśleli sobie niektórzy z uczonych w Piśmie: On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uczonych w Piśmie pomyśleli 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nauczyciele Prawa pomyśleli sobie: To bluźnierstwo!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nauczyciele Pisma pomyśleli sobie: „On bluźni”.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niektórzy z uczonych w Piśmie mówili sobie: „On bluźni”.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Znawcy Prawa pomyśleli sobie: to przecież bluźnierstwo!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nauczyciele Pisma pomyśleli sobie: - On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тут деякі з книжників загомоніли між собою: Він Бога зневажає.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jacyś z pisarzy rzekli w sobie samych: Ten właśnie niewłaściwie wieszczy.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uczonych w Piśmie mówili sami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niektórzy nauczyciele Tory mówili między sobą: "Ten człowiek bluźni!"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spośród uczonych w piśmie mówili do siebie: ”Ten człowiek bluźni”.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jawne bluźnierstwo!”—z oburzeniem pomyślało sobie kilku przywódców religijnych.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obraża Boga; uznano za to przypisywanie sobie przez Jezusa Bożych prerogatyw (&lt;x&gt;480 2:7&lt;/x&gt;).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26:65&lt;/x&gt;; &lt;x&gt;480 2:7&lt;/x&gt;; &lt;x&gt;500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2024-04-27T09:02:08Z</dcterms:modified>
</cp:coreProperties>
</file>