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 A tłumy, ogarnięte zdumieniem, powtarzały: Nigdy coś takiego nie działo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demon został wypędzony, niemy przemówił. A tłumy dziwiły się i mówiły: Nigdy czegoś takiego nie widziano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wygnany on dyjabeł, przemówił niemy; i dziwował się lud, mówiąc: Nigdy się taka rzecz nie pokazała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wygnane diabelstwo, przemówił niemy; i dziwowały się rzesze, mówiąc: Nigdy się tak nie okazało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złego ducha niemy odzyskał mowę, a tłumy pełne podziwu wołały: Jeszcze się nigdy nic podobnego nie pojawiło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demon został wypędzony, niemy przemówił. I zdumiał się lud, i mówił: Nigdy coś podobnego nie pokazało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demona, głuchoniemy zaczął mówić, a tłumy wołały ze zdumieniem: Jeszcze nigdy w Izraelu nie było takiego wydarzenia!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demon został wyrzucony, niemy zaczął mówić. Tłumy zdumiewały się i mówiły: „Jeszcze nigdy nie widziano czegoś podobnego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demon został usunięty, niemy odzyskał mowę. A tłumy ze zdziwieniem mówiły: „Nigdy czegoś takiego nie widziano w Izraelu”.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uwolnił go z jego mocy i niemy zaczął mówić, a ludzie dziwili się i wołali: - Nigdy w Izraelu nie wydarzyło się nic podobnego.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czarta niemy odzyskał mowę. A tłumy mówiły zdumione: - Nigdy w Izraelu nie widziano czegoś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було вигнано біса, німий заговорив. І здивувалися люди, перемовляючись: Ніколи не було такого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skutkiem wyrzuconego tego bóstwa pochodzącego od daimona zagadał ten mający przytępione funkcje zmysłowego kontaktu. I zdziwiły się tłumy powiadające: Nigdy nie został(o) objawiony(-e) w ten właśnie sposób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demon został wyrzucony, głuchoniemy przemówił; więc zdziwiły się tłumy, mówiąc: Nigdy takiej rzeczy nie ukazano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człowiek ów, który był dotąd niemy, przemówił, a tłumy zdumiały się. "Niczego podobnego nigdy dotąd w Israelu nie widziano" -mówili.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demon został wypędzony, niemowa przemówił. A tłumy dziwiły się i mówiły: ”Nigdy nie widziano czegoś takiego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demona, człowiek ten zaczął mówić. A tłumy nie mogły wyjść z podziwu: —Coś takiego nigdy się nie zdarzyło w całym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2024-04-27T10:40:44Z</dcterms:modified>
</cp:coreProperties>
</file>