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7"/>
        <w:gridCol w:w="3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byli zdania, że Jezus wygania demony za pośrednictwem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 diabelskie wygania diabły.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Wyrzuca złe duchy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Wypędza demony za sprawą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twierdzili: „Wyrzuca demony mocą ich przywódcy”.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orzekli: „Wyrzuca demony za sprawą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faryzeusze oświadczyli: - On uwalnia od demonów, bo tę władzę otrzymał od ich księcia.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- On mocą przywódcy czartów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 сказали: То князем бісівським виганяє Він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powiadali: W tym wiadomym prapoczątkowym tych bóstw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mówili: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jednak orzekli: "To dzięki władcy demonów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zaczęli mówić: ”On za sprawą władcy demonów wypędza demony”.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—Wypędza demony, bo władca demonów Mu w tym pomaga—twierdzili natomiast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2024-04-27T05:50:34Z</dcterms:modified>
</cp:coreProperties>
</file>