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uczniom Jego: ― Wszakże żniwa liczne, ― zaś pracownicy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uczniom Jego wprawdzie żniwo wielkie zaś pracownicy nieliczni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do swoich uczniów: Żniwo wprawdzie wielkie,* lecz robotników mało.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żniwo wielkie, lecz pracownicy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uczniom Jego wprawdzie żniwo wielkie zaś pracownicy nieliczni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swoich uczniów: Żniwo wprawdzie wielkie, lecz robotników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swoich uczniów: 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Żniwoć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uczniom swoim: 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swych uczniów: 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swych uczniów: 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uczniów: „Żniwo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wtedy do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„Żniwo wielkie, a 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Żniwoć iście mnogie,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swoim uczniom: - Żniwo wprawdzie wielkie, ale robotników mało. Proście więc Pana żniwa, ażeby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Жнива великі, а женців мало.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powiada uczniom swoim: Wprawdzie gorące żniwo wieloliczne, wiadomi zaś działacze niewieloliczni;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 swym uczniom: Żniwo wprawdzie wielkie, ale robotników mało;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swoim talmidim: "Żniwo jest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swych uczniów: ”Tak, żniwo jest wielkie, ale pracowników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—Żniwo jest wielkie—mówił uczniom—a tak mało pracujących!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2024-04-27T07:02:35Z</dcterms:modified>
</cp:coreProperties>
</file>