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4"/>
        <w:gridCol w:w="2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odszedł do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poszedł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2024-04-27T07:34:38Z</dcterms:modified>
</cp:coreProperties>
</file>