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98"/>
        <w:gridCol w:w="58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przechodząc ― Jezus stamtąd zobaczył człowieka siedzącego nad ― poborem podatków, Mateuszem nazywanym, i mówi mu: Towarzysz mi. I podniósłszy się zaczął towarzyszyć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przechodząc Jezus stamtąd zobaczył człowieka siedzącego na cle Mateuszem który jest nazywany i mówi mu podąż za Mną i wstawszy podążył za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tamtędy przechodził, zobaczył człowieka imieniem Mateusz,* siedzącego przy stole celnym – i mówi mu: Chodź za Mną.** Wstał więc i poszedł za Nim.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przechodząc - Jezus stamtąd zobaczył człowieka siedzącego na cle*, Mateuszem zwanego, i mówi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Towarzysz mi.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wstawszy zaczął-towarzyszyć mu.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przechodząc Jezus stamtąd zobaczył człowieka siedzącego na cle Mateuszem który jest nazywany i mówi mu podąż za Mną i wstawszy podążył za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stamtąd odchodził, zauważył człowieka imieniem Mateusz. Urzędował on przy stole celnym. Jezus zwrócił się do niego: Chodź za Mną. A on wstał i poszedł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odchodząc stamtąd, Jezus zobaczył człowieka zwanego Mateuszem, siedzącego w punkcie celnym. I powiedział do niego: Pójdź za mną. A on wstał i poszedł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odchodząc stamtąd Jezus, ujrzał człowieka siedzącego na cle, którego zwano Mateusz, i 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Pójdź za mną;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tedy wstawszy, szedł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stamtąd szedł Jezus, ujźrzał człowieka siedzącego na cle, Mateusza imieniem. I rzekł mu: Pódź za mną. A wstawszy, poszedł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Odchodząc stamtąd, Jezus ujrzał człowieka imieniem Mateusz, siedzącego na komorze celnej, i rzekł do niego: Pójdź za Mną! A on wstał i poszedł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odchodząc stamtąd, ujrzał Jezus człowieka, siedzącego przy cle, imieniem Mateusz, i rzekł do 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Pójdź za mną.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on wstał i poszedł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Jezus odchodził stamtąd, zobaczył siedzącego w punkcie celnym człowieka, który miał na imię Mateusz. Powiedział do niego: Pójdź za Mną. On wstał i poszedł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odchodził stamtąd, zobaczył człowieka, który pobierał cło. Miał na imię Mateusz. Powiedział do niego: „Pójdź za Mną!”. A on wstał i poszedł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Odchodząc stamtąd zobaczył Jezus człowieka, imieniem Mateusz, siedzącego przy cle. Powiedział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„Chodź ze mną”.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 wstał i poszedł z 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odchodząc Jezus z tamtąd, ujźrzał człowieka siedzącego na cle, Mattheuszem nazwanego, i mówi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Pódź za mną!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wstawszy, poszedł za 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odchodząc stamtąd zobaczył człowieka pobierającego opłaty, który nazywał się Mateusz. I mówi mu: - Pójdź za Mną! I poszedł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Ісус, відходячи звідти, запримітив чоловіка, який сидів на митниці, який звався Матвієм, та й каже Йому: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Ходи за Мною.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Той підвівся і пішов за Ним слідом.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wiodąc obok-przeciw pomijając Iesus w tamtym stamtąd ujrzał jakiegoś człowieka odgórnie siedzącego jako na swoim aktywnie na urząd dzierżawcy poboru z pełnych urzeczywistnień, Maththaiosa powiadanego. I powiada mu: Wdrażaj się mi. I stawiwszy się w górę wdrożył się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odchodząc stamtąd, ujrzał człowieka siedzącego na cle, którego zwano Mateusz, i mu mówi: Pójdź za mną. Więc wstał i szedł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Odchodząc stamtąd, spostrzegł Jeszua pewnego celnika imieniem Mattitjahu, siedzącego w swej budce poborcy. Rzekł do niego: "Pójdź za mną!", a on wstał i poszedł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Następnie, odchodząc stamtąd, Jezus ujrzał człowieka imieniem Mateusz, siedzącego w kantorze podatkowym, i powiedział do niego: ”Bądź moim naśladowcą”. ten więc wstał i poszedł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Odchodząc stamtąd, Jezus zobaczył niejakiego Mateusza, poborcę podatkowego, który właśnie tam pracował. —Chodź ze Mną—zwrócił się do niego. A on natychmiast wstał i poszedł z Jezusem.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10:3&lt;/x&gt;; &lt;x&gt;480 2:14&lt;/x&gt;; &lt;x&gt;490 5:27&lt;/x&gt;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4:19&lt;/x&gt;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Miejsce poboru podatków.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2024-04-27T08:12:21Z</dcterms:modified>
</cp:coreProperties>
</file>