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wody, zobaczył otwarte niebo i Ducha, który jak gołębica zstępował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zaraz, wychodząc z wody, ujrzał rozstępujące się niebiosa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wystąpiwszy z wody, ujrzał rozstępujące się niebiosa, i Ducha jako gołębicę na niego zstępującego.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wystąpiwszy z wody, ujźrzał otworzone niebiosa i Ducha jako gołębicę i trwającego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wychodził z wody, ujrzał rozwierające się niebo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kiedy wychodził z wody, ujrzał rozstępujące się niebiosa i Ducha nań zstępującego jako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wyszedł z wody i ujrzał rozdzielające się niebiosa oraz Ducha, który zstąpił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tym, kiedy wychodził z wody, ujrzał niebo otwarte i Ducha,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wyszedł z wody, zobaczył, jak otwierają się niebiosa i Duch jako gołębica zstępuje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 gdy wychodził z wody, ujrzał otwierające się niebo i Ducha, który jakby gołąb spłynął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wyszedł z wody, ujrzał otwierające się niebiosa i Ducha zstępującego Nań jak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Виходячи з води, побачив, що розкрилося небо і Дух, що, як голуб, сходив на нього;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wstępując wzwyż z wewnątrz tej wody ujrzał rozdzierane niebiosa i wiadomego ducha tak jak gołębicę mieszkającą u człowieka zstępującego w dół do sfery funkcji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wychodząc z wody, ujrzał rozstępujące się niebiosa i zstępującego na niego Ducha, jako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wychodził z wody, ujrzał rozdarte niebo i Ducha zstępującego na Niego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też, wychodząc z wody, ujrzał rozwarte niebiosa oraz ducha zstępującego na niego niczym gołąb;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 wody, ujrzał otwarte niebo i Ducha Świętego, który zstąpił na Niego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2024-04-19T20:33:18Z</dcterms:modified>
</cp:coreProperties>
</file>