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3662"/>
        <w:gridCol w:w="3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2024-04-20T08:39:15Z</dcterms:modified>
</cp:coreProperties>
</file>