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1"/>
        <w:gridCol w:w="53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szarpnąwszy nim duch nieczysty i zawoławszy głosem wielkim wyszedł z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duch nieczysty szarpnął nim,* zawołał** donośnym głosem i wyszedł z 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zatrząsłszy nim duch nieczysty i zawoławszy wołaniem*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szarpnąwszy nim duch nieczysty i zawoławszy głosem wielkim wyszedł z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duch nieczysty szarpnął opętanym i z wrzaskiem z niego wyszedł.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duch nieczysty szarpnął nim i zawoławszy donośnym głosem, wyszedł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rozdarłszy go duch nieczysty i zawoławszy głosem wielkim, wyszedł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targając go duch nieczysty, i wołając głosem wielkim, wyszedł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duch nieczysty zaczął nim miotać i z głośnym krzykiem wyszedł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 nieczysty, szarpnąwszy nim i zawoławszy głosem wielkim, wyszedł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duch nieczysty szarpnął nim i głośno krzycząc wyszedł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duch nieczysty, wstrząsając gwałtownie tym człowiekiem i krzycząc donośnym głosem, wyszedł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Rzucił nim duch nieczysty, krzyknął wielkim głosem i wyszedł z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Demon wstrząsnął człowiekiem gwałtownie i uciekł z głośnym krzykiem.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 nieczysty, szarpnąwszy nim, wyszedł z niego z wielkim krzykiem.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Стряс його нечистий дух, закричав дужим голосом [і] вийшов з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szarpnąwszy go ten duch, ten nie oczyszczony, i przygłosiwszy głosem wielkim, wyszedł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duch nieczysty szarpnął nim, zawołał wielkim głosem i wyszedł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Wtrącając tego człowieka w konwulsje, wydał on głośny wrzask i wyszedł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duch nieczysty, wprowadziwszy go w konwulsje i wrzasnąwszy na Cały głos, wyszedł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Zły duch szarpnął nim gwałtownie i z krzykiem go opuścił.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9:20&lt;/x&gt;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8:7&lt;/x&gt;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wielkim wyszedł z niego. Głosem.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2024-04-25T05:38:52Z</dcterms:modified>
</cp:coreProperties>
</file>