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1"/>
        <w:gridCol w:w="5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zlitowawszy się wyciągnąwszy rękę dotknął jego i mówi mu chcę zostań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współczuciem* więc wyciągnął swoją rękę, dotknął go i mówi mu: Chcę, bądź oczyszczony!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zlitowawszy się* wyciągnąwszy rękę jego dotknął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zlitowawszy się wyciągnąwszy rękę dotknął jego i mówi mu chcę zostań oczyszczony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14:14&lt;/x&gt;; &lt;x&gt;470 15:32&lt;/x&gt;; &lt;x&gt;470 20:34&lt;/x&gt;; &lt;x&gt;490 7:13&lt;/x&gt;; &lt;x&gt;500 11:35&lt;/x&gt;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mają inaczej: "rozgniewawszy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2024-04-26T09:08:28Z</dcterms:modified>
</cp:coreProperties>
</file>