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52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odprawił go surowo, nakazując*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ostro upomniawszy* go, zaraz wyrzucił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odesłał go z takim surowym zakazem: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surowo mu przykazał i zaraz go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srodze mu przygroziwszy Jezus, zaraz go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mu, i natychmiast go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surowo mu przykazał i zaraz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przygroziwszy mu, zaraz go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Jezus odprawił go i surowo mu nakazał: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stanowczo mu przykazał i zaraz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surowo mu przykazując, oddalił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odesłał go do domu i surowo mu nakazał: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zagroziwszy mu surowo, zaraz go odprawił ze słowami: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погрозивши йому, зараз відіслав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wburzywszy się gniewnym parsknięciem jemu, prosto potem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go odprawił, surowo go upomniał,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odesłał go, przykazując mu surowo: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dał mu stanowcze nakazy i od razu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go odprawił, surowo przykazując mu: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&lt;J&gt;Wzgląd na oryginał semicki pozwala też tłumaczyć "wzburzony" (wewnętrznie).&lt;/J&gt;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2024-04-23T12:13:04Z</dcterms:modified>
</cp:coreProperties>
</file>