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3267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a ostatni pierwszymi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zaś będą pierwsi ostatnimi i ostatni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a ostatni pierwszymi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2024-05-11T20:02:19Z</dcterms:modified>
</cp:coreProperties>
</file>