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usiąść z prawej strony mojej i z lewej strony mojej nie jest moje dać ale którym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siedzieć po mojej prawicy lub lewicy,* nie moją rzeczą jest dać, ale (będzie to dane tym), którym zostało przygotowane.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usiąść z prawej mej lub z lewej nie jest moje dać, ale którym jest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usiąść z prawej strony mojej i z lewej strony mojej nie jest moje dać ale którym jest przygotowane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lewicy, ἐξ εὐωνύμων, tj. po pomyślnej; synonim wyrażenia użytego w w. 37: ἐξ ἀριστερῶν.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2024-05-12T10:42:20Z</dcterms:modified>
</cp:coreProperties>
</file>