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ten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schwytać* – ale bali się tłumu;** zrozumieli bowiem, że przeciw nim wypowiedział tę przypowieść. Opuścili Go więc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(jak) go chwycić, i przestraszyli się tłumu, poznali bowiem, że o nich (ten) przykład powiedział. I opuściwszy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Go chwycić i bali się tłumu poznali bowiem że o nich (ten) przykład powiedział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tym bardziej zastanawiali się, jak Go schwytać, lecz przestraszyli się tłumu. Zrozumieli bowiem, że przypowieść ta była skierowana przeciw nim. Opuścili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ale bali się ludu. Wiedzieli bowiem, że przeciwko nim powiedział tę przypowieść. 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tedy, jakoby go pojmać, ale się ludu bali; bo poznali, iż przeciwko nim ono podobieństwo powiedział. I zaniechawszy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poimać, a bali się rzeszej, bo poznali, iż na nie to podobieństwo powiedział; 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ująć, lecz bali się tłumu. Zrozumieli bowiem, że przeciw nim opowiedział tę przypowieść.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ludu; wiedzieli bowiem, że przeciwko nim wypowiedział to podobieństwo. I opuściwszy go,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się, jak Go schwytać, lecz bali się tłumu. Zrozumieli bowiem, że przeciwko nim powiedział tę przypowieść. Wtedy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schwytać, bo zrozumieli, że to o nich powiedział tę przypowieść. Bali się jednak tłumu i dlatego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zatem Go pojmać, bo zrozumieli, że przeciwko nim opowiedział tę przypowieść, lecz przestraszyli się tłumu. Zostawili Go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chcieli dostać Jezusa w swoje ręce, bo zrozumieli, że ta przypowieść jest przeciwko nim, bali się jednak tłumu, więc go zostawili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bali się tłumu. Uznali bowiem, że do nich skierował tę przypowieść.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нагоди Його схопити, але побоялися юрби. Зрозуміли, що притча ця - про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sposobu aby go ująć władzą, i przestraszyli się w wiadomy tłum, rozeznali bowiem że istotnie do nich to porównanie rzekł. I puściwszy od siebie go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starali się go pojmać, ale bali się tłumu; bo poznali, że do nich powiedział to podobieństwo. Więc go opuścili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Go pojmać, bo zorientowali się, że powiedział przypowieść z odniesieniem do nich. Ale obawiali się tłumu, więc zostawili Go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zaczęli się zastanawiać, jak go schwytać, ale bali się tłumu, spostrzegli bowiem, że opowiedział ten przykład, mając ich na myśli. Pozostawili go więc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zrozumieli, że to ich Jezus miał na myśli, opowiadając przypowieść o złych rolnikach. Dlatego chcieli Go natychmiast aresztować, ale obawiali się reakcji tłumu. Ostatecznie jednak zostawili Go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11:18&lt;/x&gt;; &lt;x&gt;500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2024-04-27T15:19:46Z</dcterms:modified>
</cp:coreProperties>
</file>