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co Cezara Cezarowi a to co Boga Bogu i zadziwili się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Co cesarskie, oddajcie cesarzowi, a co Boże – Bogu.* I byli Nim zadziwieni.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Cezara oddajcie Cezarowi, a co Boga Bogu!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zadziwiali się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oddajcie (co) Cezara Cezarowi a (to, co) Boga Bogu i zadziwili się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30:12-16&lt;/x&gt;; &lt;x&gt;470 17:24-25&lt;/x&gt;; &lt;x&gt;520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2024-04-28T17:34:18Z</dcterms:modified>
</cp:coreProperties>
</file>