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6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saduceusze do Niego którzy mówią powstania nie być i zapytali Go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saduceusze,* ** którzy twierdzą, że nie ma zmartwychwstania,*** i zapytali Go,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saduceusze do niego. którzy mówią (że) (zmartwych) powstania nie (ma), i pytali go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saduceusze do Niego którzy mówią powstania nie być i zapytali Go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saduceusze, </w:t>
      </w:r>
      <w:r>
        <w:rPr>
          <w:rtl/>
        </w:rPr>
        <w:t>צַּדּוקִים</w:t>
      </w:r>
      <w:r>
        <w:rPr>
          <w:rtl w:val="0"/>
        </w:rPr>
        <w:t xml:space="preserve"> , żydowskie stronnictwo religijne.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3:7&lt;/x&gt;; &lt;x&gt;510 4:1&lt;/x&gt;; &lt;x&gt;510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4:2&lt;/x&gt;; &lt;x&gt;510 23:8&lt;/x&gt;; &lt;x&gt;530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2024-04-27T22:33:26Z</dcterms:modified>
</cp:coreProperties>
</file>