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6"/>
        <w:gridCol w:w="52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Siedmiu więc braci było i pierwszy wziął żonę i umierając nie zostawił potomka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(Otóż) było siedmiu braci; pierwszy pojął żonę, a umierając, nie pozostawił potomstwa.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Siedmiu braci było*; i pierwszy wziął żonę, i umierając nie wydał potomstwa**.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Siedmiu więc braci było i pierwszy wziął żonę i umierając nie zostawił potomka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było siedmiu braci; pierwszy się ożenił, lecz umarł bezdzietnie.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było siedmiu braci. Pierwszy ożenił się i umarł, nie zostawiwszy potomstwa.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tedy siedm braci; a pierwszy pojąwszy żonę umarł, i nie zostawił nasienia;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tedy siedm braciej. A pierwszy pojął żonę i umarł, nie zostawiwszy nasienia.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było siedmiu braci. Pierwszy pojął żonę, a umierając, nie zostawił potomstwa.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Otóż, było siedmiu braci, pierwszy pojął żonę, a umierając nie pozostawił potomstwa.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było siedmiu braci. Pierwszy ożenił się i umarł bezdzietnie.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siedmiu braci. Pierwszy pojął żonę, a umierając, nie pozostawił potomka.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Otóż było siedmiu braci. Pierwszy wziął żonę i nie wydawszy potomstwa, umarł.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Było raz siedmiu braci. Pierwszy z nich ożenił się, lecz umarł bezdzietnie.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siedmiu braci. Pierwszy ożenił się i umarł, i nie zostawił potomstwa.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Було сім братів. Перший одружився, але, помираючи, не лишив дітей.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Siedmioro bracia byli; i pierwszy wziął żonę i odumierając nie puścił od siebie nasienie.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siedmiu braci; pierwszy pojął żonę i umierając nie zostawił potomstwa.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siedmiu braci. Pierwszy wziął sobie żonę, a kiedy umarł, nie pozostawił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siedmiu braci; i pierwszy wziął sobie żonę, ale gdy umarł, nie pozostawił potomstwa.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żyło kiedyś siedmiu braci. Najstarszy z nich ożenił się, ale wkrótce zmarł, nie pozostawiając dzieci.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"Bracia byli".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"nasienie".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2024-04-28T03:24:28Z</dcterms:modified>
</cp:coreProperties>
</file>