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(Bogiem) umarłych, ale żywych.* Bardzo błądzicie.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Bóg martwych, ale żyjących. Wiele błąkacie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2024-04-28T07:18:53Z</dcterms:modified>
</cp:coreProperties>
</file>