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3"/>
        <w:gridCol w:w="53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odpowiedział mu że pierwsze ze wszystkich przykazań słuchaj Izraelu Pan Bóg nasz Pan jeden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Pierwsze przykazanie jest takie: Słuchaj, Izraelu! Pan, nasz Bóg, jest Panem jedynym,*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Słuchaj, Izraelu, Pan Bóg nasz Pan jeden jest,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odpowiedział mu że pierwsze (ze) wszystkich przykazań słuchaj Izraelu Pan Bóg nasz Pan jeden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PAN, nasz Bóg, jest PANEM jedynym, κύριος ὁ θεὸς ἡμῶν κύριος εἷς ἐστιν, </w:t>
      </w:r>
      <w:r>
        <w:rPr>
          <w:rtl/>
        </w:rPr>
        <w:t>אֶחָד יְהֹוָה יְהֹוָה אֱֹלהֵינּו</w:t>
      </w:r>
      <w:r>
        <w:rPr>
          <w:rtl w:val="0"/>
        </w:rPr>
        <w:t xml:space="preserve"> , lub: PAN, nasz Bóg, jest PANEM jednym l. jedynie; hbr. licz </w:t>
      </w:r>
      <w:r>
        <w:rPr>
          <w:rtl/>
        </w:rPr>
        <w:t>אֶחָד</w:t>
      </w:r>
      <w:r>
        <w:rPr>
          <w:rtl w:val="0"/>
        </w:rPr>
        <w:t xml:space="preserve"> (’echad) może pełnić f. przym l. przys (&lt;x&gt;450 14:9&lt;/x&gt;); &lt;x&gt;480 12:29&lt;/x&gt;L.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6:4&lt;/x&gt;; &lt;x&gt;500 17:3&lt;/x&gt;; &lt;x&gt;530 8:4&lt;/x&gt;; &lt;x&gt;610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2024-04-28T08:45:33Z</dcterms:modified>
</cp:coreProperties>
</file>