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wzięli go, wychłostali do krwi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pojmawszy go, ubili,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poimawszy go, ubili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chwycili go, 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pojmali go, 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schwytali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zbili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tymczasem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go pochwycili, pobili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схопивши його, побили, послали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go ubiczowali skórę i odprawili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go złapali,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pojmali go, zbili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chwycili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2024-04-27T14:03:49Z</dcterms:modified>
</cp:coreProperties>
</file>