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33"/>
        <w:gridCol w:w="5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2024-04-28T14:46:30Z</dcterms:modified>
</cp:coreProperties>
</file>