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co do ważności brzmi tak: Masz kochać swojego bliźniego tak jak samego siebie. Nie ma przykazań ważniejszych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podobne: Będziesz miłował swego bliźniego jak samego siebie.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temu podobne to jest: Będziesz miłował bliźniego twego, jako samego siebie. Większego przykazania innego nad to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jest temu podobne: Będziesz miłował bliźniego twego jako samego siebie. Nad to nie masz innego więtszego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jest to: Będziesz miłował bliźniego swego jak siebie samego. Innego przykazania, większego ponad te,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drugie: Będziesz miłował swego bliźniego jak siebie samego. Innego przykazania, większego od tych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jest: Będziesz miłował bliźniego swego jak samego siebie.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następne: Będziesz kochał bliźniego jak samego siebie. Nie ma innych przykazań większych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zaś: ʼMiłuj bliźniego swego jak siebie samegoʼ. Nie ma żadnego innego przykazania większego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друга подібна до неї: ] Люби свого ближнього, як самого себе! Iншої більшої заповіді від цих нема.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Wtóra ta właśnie: Będziesz miłował wiadomego bezpośrednio blisko będącego twojego tak jak ciebie samego. Jakaś większa od tych właśnie inna wkazówka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podobne, to: Umiłuj twego bliźniego, jak siebie samego. Nie jest od tych większe inne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jest ta: "Będziesz miłował swego bliźniego jak samego siebie". Nie ma żadnej innej micwy większej niż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ʼMasz miłować swego bliźniego jak samego siebieʼ. Nie ma żadnego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drugie, które brzmi: „Kochaj innych tak, jak kochasz samego siebie”. Te dwa przykazania są najważniejsze ze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2024-04-28T15:20:04Z</dcterms:modified>
</cp:coreProperties>
</file>