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miłować Go z całego serca i z całego zrozumienia i z całej duszy i z całej siły i miłować bliźniego jak siebie więcej jest od wszystkich całopaleń i ofiar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kochać Go z całego serca i z całej myśli, i z całej siły, a bliźniego kochać jak samego siebie , znaczy więcej niż wszystkie całopalenia i ofiary.*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miłować go z całego serca. i z całego zrozumienia, i z całej siły. i miłować bliźniego jak siebie, wiele więcej jest (od) wszystkich całopaleń i ofiar.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miłować Go z całego serca i z całego zrozumienia i z całej duszy i z całej siły i miłować bliźniego jak siebie więcej jest (od) wszystkich całopaleń i ofiar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kochać Go całym sercem, każdą myślą i ze wszystkich sił, bliźniego zaś kochać jak samego siebie, znaczy więcej niż wszelkie całopalenia i inne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Miłować go całym sercem, całym umysłem, całą duszą i z całej siły i miłować bliźniego jak samego siebie znaczy więcej niż wszystkie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miłować go ze wszystkiego serca i ze wszystkiej myśli i ze wszystkiej duszy i ze wszystkiej siły, a miłować bliźniego jako samego siebie, więcej jest nad wszystkie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był miłowan ze wszytkiego serca i ze wszytkiego umysłu, i ze wszytkiej dusze, i ze wszytkiej siły, i miłować bliźniego jako samego siebie więcej jest nad wszytkie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Miłować Go całym sercem, całym umysłem i całą mocą i miłować bliźniego jak siebie samego znaczy daleko więcej niż wszystkie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jego miłować z całego serca i z całej myśli, i z całej siły, a bliźniego miłować jak siebie samego, to znaczy więcej niż wszystkie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Miłować Go z całego serca, całym umysłem i z całej siły i miłować bliźniego jak siebie samego o wiele więcej znaczy niż wszystkie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Miłować Go całym sercem, całym rozumem i całą mocą i miłować bliźniego jak siebie samego o wiele więcej znaczy niż wszystkie całopalenia i ofiary”.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Miłować Go całym sercem, i całą myślą, i całą mocą, oraz miłować bliźniego jak samego siebie czymś więcej jest niż wszystkie całopalenia i ofiary”.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kochać go całym sercem, całym umysłem i z całej siły, a bliźniego kochać, jak siebie samego, znaczy więcej niż wszystkie ofiary całopalne i inne.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ʼkochać Go z całej duszy, i wszystkimi myślami, i ze wszystkich siłʼ, i ʼkochać bliźniego jak samego siebieʼ to o wiele więcej niż wszystkie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любити Його всім серцем, усім розумом, [усією душею,] усією силою, і що любити ближнього, як себе самого, - це більше за всякі всепалення і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które skłania miłować go z całego serca i z całego puszczania razem ze swoim rozumowaniem i z całej potęgi i to które skłania miłować wiadomego bezpośrednio blisko będącego tak jak siebie samego coś będące wokół większym nadmiarem jest od wszystkich wiadomych całopaleń i 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miłować Go z całego serca, z całej myśli, z całej duszy i z całej siły; i miłować bliźniego jak siebie samego więcej jest od wszystkich całopaleń i 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miłowanie Go z całego swojego serca, zrozumienia i siły oraz miłowanie swojego bliźniego znaczą więcej niż wszystkie całopalenia i ofiary".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miłowanie go całym sercem i całym zrozumieniem, i całą siłą oraz to miłowanie bliźniego jak samego siebie jest warte daleko więcej niż wszystkie całopalenia i ofiary”.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jestem przekonany, że kochanie Go całym sercem i umysłem, ze wszystkich sił, a innych ludzi tak, jak samego siebie, jest o wiele ważniejsze niż składanie ofiar na ołtarzu w 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&lt;x&gt;230 40:7&lt;/x&gt;; &lt;x&gt;230 51:18&lt;/x&gt;; &lt;x&gt;350 6:6&lt;/x&gt;; &lt;x&gt;400 6:6-8&lt;/x&gt;; &lt;x&gt;650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2024-04-27T13:46:47Z</dcterms:modified>
</cp:coreProperties>
</file>