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zobaczywszy go że rozumnie odpowiedział powiedział Mu nie daleko jesteś od Królestwa Boga i nikt już nie ośmielał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on rozumnie odpowiedział, powiedział do niego: Niedaleko jesteś od Królestwa Bożego.* I nikt nie ośmielał się** Go już więcej pytać.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zobaczywszy [go], że rozumnie odpowiedział,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daleko jesteś od królestwa Boga.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nikt już nie odważał się go spytać.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zobaczywszy go że rozumnie odpowiedział powiedział Mu nie daleko jesteś od Królestwa Boga i nikt już nie ośmielał się Go zapytać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3:2&lt;/x&gt;; &lt;x&gt;480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22:46&lt;/x&gt;; &lt;x&gt;490 20:40&lt;/x&gt;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2024-04-27T16:50:02Z</dcterms:modified>
</cp:coreProperties>
</file>