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6"/>
        <w:gridCol w:w="5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w nauce Jego uważajcie na znawców Pisma chcącymi w długich szatach chodzić i pozdrowień na rynkach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nauczaniu powiedział też:* Strzeżcie się znawców Prawa,** pragnących chodzenia w długich szatach, pozdrowień na rynkach,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nauce jego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Strzeżcie się przed uczonymi w piśmie chcącymi w (długich) szatach chadzać. i pozdrowień na rynkach,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w nauce Jego uważajcie na znawców Pisma chcącymi w długich szatach chodzić i pozdrowień na rynkach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2:6&lt;/x&gt;; &lt;x&gt;480 12:28&lt;/x&gt;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2024-04-28T06:59:51Z</dcterms:modified>
</cp:coreProperties>
</file>