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usiadłszy Jezus naprzeciwko skarbca oglądał jak tłum rzuca pieniądze do skarbca i liczni bogaci rzucali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Usiadłszy naprzeciw skarbony,* ** przyglądał się, jak tłum wrzuca do skarbony pieniądze,*** a wielu bogatych dużo wrzucało.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siadłszy naprzeciwko - skarbony oglądał, jak tłum rzuca miedź* do skarbony. I liczni bogaci rzucali wiele.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usiadłszy Jezus naprzeciwko skarbca oglądał jak tłum rzuca pieniądze do skarbca i liczni bogaci rzucali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usiadł naprzeciw świątynnej skarbony i zaczął się przyglądać, jak tłum rzuca do niej pieniądze, a wielu bogatych rzucało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 naprzeciw skarbony, Jezus przypatrywał się, jak ludzie wrzucali do niej pieniądze. Wielu bogaczy wrzucało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siedząc przeciwko skarbnicy, przypatrywał się, jako lud rzucał pieniądze do skarbnicy, i jako wiele bogaczów wiele rzucało.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 Jezus przeciw skarbnicy, patrzał, jako rzesza kładła pieniądze do skarbu: a wiele bogaczów wiele kładli.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usiadłszy naprzeciw skarbony, przypatrywał się, jak tłum wrzucał drobne pieniądze do skarbony. Wielu bogatych wrzucało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usiadłszy naprzeciwko skarbnicy, przypatrywał się, jak lud wrzucał pieniądze do skarbnicy i jak wielu bogaczy dużo wrzucało.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usiadł naprzeciw skarbony i przyglądał się, jak lud wrzucał do niej pieniądze. Wielu bogaczy wrzucało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siedząc naprzeciw skarbony, przypatrywał się, jak tłum wrzucał do niej drobne pieniądze. Wielu bogatych wrzucało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usiadł naprzeciw skarbca, przyglądał się, jak ludzie wrzucają pieniądze do tego skarbca. Wielu bogatych wrzucało dużo.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usiadł w pobliżu skarbca i przyglądał się, jak ludzie składają pieniądze na ofiarę. Ludzie bogaci dawali dużo pieniędzy,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usiadł naprzeciw skarbony i przypatrywał się, jak tłum wrzuca do niej drobne pieniądze. Wielu bogatych wrzucało dużo (pieniędzy).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Сівши навпроти скарбниці, дивився, як натовп кидає мідяки до скарбниці. Численні багатії вкидали чимало.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osiadłszy z góry naprzeciw skarbca, dla znalezienia teorii oglądał jakże tłum rzuca miedź pieniężną do skarbca. I wieloliczni majętni rzucali wieloliczne.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usiadł naprzeciwko skarbca, oglądał jak tłum rzuca pieniądze do skarbca; a liczni bogaci wiele rzucali.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usiadł naprzeciwko skarbca świątynnego i obserwował, jak tłum wrzuca pieniądze do skarbon. Wielu bogatych wrzucało duże sumy,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usiadłszy naprzeciw skarbon, zaczął się przyglądać, jak tłum wrzuca do skarbon pieniądze; i wielu bogatych wrzucało dużo monet.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zbliżył się do skarbony świątynnej i usiadł, obserwując ludzi, którzy wrzucali tam pieniądze. I chociaż przychodzili bogaci ludzie i wrzucali duże sumy, On zwrócił uwagę na pewną wdowę.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skarbona, γαζοφυλάκιον, złożenie pers. gaza, czyli: skarbiec, i φυλακή, czyli: straż; na Dziedzińcu kobiet znajdowało się 13 takich skarbon w kształcie trąb, &lt;x&gt;480 12:41&lt;/x&gt;L.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pieniądze, χαλκός, tj. miedź, miedziaki.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Pieniądze.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2024-04-28T03:07:25Z</dcterms:modified>
</cp:coreProperties>
</file>