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ewangelia.*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wszystkich narodów najpierw ma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2024-04-29T15:26:52Z</dcterms:modified>
</cp:coreProperties>
</file>