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39"/>
        <w:gridCol w:w="5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którzy są nienawidzeni przez wszystkich z powodu imienia mojego zaś który wytrwał do końca ten zostanie zbawiony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w nienawiści u wszystkich z powodu mojego imienia;* kto jednak wytrwa do końca, ten będzie zbawiony.**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będziecie nienawidzeni przez wszystkich z powodu imienia mego. Zaś wytrwały do końca, ten będzie uratowany.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którzy są nienawidzeni przez wszystkich z powodu imienia mojego zaś który wytrwał do końca ten zostanie zbawiony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10:36&lt;/x&gt;; &lt;x&gt;660 5:11&lt;/x&gt;; &lt;x&gt;730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2024-04-29T12:37:50Z</dcterms:modified>
</cp:coreProperties>
</file>