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dachu, niech nie schodzi ani nie wchodzi do domu, aby coś z niego zabrać;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dachu, niech nie zstępuje do domu, ani wchodzi,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dachu, niech nie schodzi do domu ani wchodzi, aby miał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 i nie wchodzi do domu, żeby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dachu, niech nie zstępuje na dół i nie wchodzi do środka, aby coś wziąć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wejść i zabrać coś z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i nie wchodzi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biega tu i tam, aby coś zabrać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dachu, niech nie wraca do mieszkania, 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ani nie wchodzi do swojego domu,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на даху, хай не злізає [в дім], навіть хай не входить взяти щось зі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budynku nie niech zstąpi na dół ani nie niech wejdzie aby unieść coś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 do domu i nie wchodzi,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i wchodzić do domu, aby zabrać coś ze swoich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 ani nie wchodzi do środka, by coś zabrać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2024-04-29T09:26:49Z</dcterms:modified>
</cp:coreProperties>
</file>