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3396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brzemiennym* oraz karmiącym w tych dniach.**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brzemiennym, ἐν γαστρὶ ἐχούσαις, idiom: mającym w brzuchu.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2024-04-29T12:07:22Z</dcterms:modified>
</cp:coreProperties>
</file>