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0"/>
        <w:gridCol w:w="317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uważajcie oto przepowiedziałem wam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strzeżcie się! Zapowiedziałem wam wszystko.*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strzeżcie się, przepowiedziałem wam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uważajcie oto przepowiedziałem wam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strzeżcie się! Przepowiedziałem wam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uważajcie. Wszystko wam przepowiedziałem.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tedy strzeżcie się; otom wam wszystko przepowiedział.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 patrzcie, otom wam wszytko przepowiedział.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przeto uważajcie! Wszystko wam przepowiedziałem.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tedy baczcie: Przepowiedziałem wam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uważajcie, wszystko wam przepowiedziałem.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więc oczy szeroko otwarte! Wszystko wam zapowiedziałem.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wy uważajcie. Zapowiedziałem wam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uważajcie! Uprzedziłem was o 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uważajcie! Wszystko wam przepowiedziałem.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ж стережіться: наперед кажу вам усе.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poglądajcie, zapowiedziałem wam wszystkie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się strzeżcie; oto wam wszystko zapowiedziałem.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strzeżcie się! Powiedziałem wam wszystko zawczasu!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więc na baczności; wszystko wam z góry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uważajcie i pamiętajcie, że was ostrzegałem!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14:29&lt;/x&gt;; &lt;x&gt;680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2024-04-29T10:14:54Z</dcterms:modified>
</cp:coreProperties>
</file>