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figowca nauczcie się tego przykładu kiedy jego już gałąź miękka stałaby się i wytworzyłaby liście wiecie że blisko lato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figowca zaś uczcie się podobieństwa:* gdy jego gałązka już staje się miękka i wypuszcza liście, wiecie, że blisko jest lato.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figowca nauczcie się (tego) przykładu: kiedy już gałąź jego miękka stanie się i wytworzy liście, poznajecie, że blisko lato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figowca nauczcie się (tego) przykładu kiedy jego już gałąź miękka stałaby się i wytworzyłaby liście wiecie że blisko lato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za przykład posłuży figowiec. Gdy jego gałązka mięknie i wypuszcza liście, wiecie, że zbliża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drzewa figowego uczcie się przez podobieństwo: Gdy już jego gałąź staje się miękka i wypuszcza liście, poznajecie, że lato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 figowego drzewa nauczcie się tego podobieństwa: Gdy się już gałąź jego odmładza i puszcza liście, poznajecie, iż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figi uczcie się podobieństwa. Gdy się już gałązka jej odmładza i wypuści się liście, poznawacie, iż blisko jest lato: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figowca uczcie się przez podobieństwo. Kiedy już jego gałąź nabrzmiewa sokami i wypuszcza liście, poznajecie, że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 figowego drzewa uczcie się podobieństwa: Gdy gałąź jego już mięknie i wypuszcza liście, poznajecie, że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na przykładzie drzewa figowego: Kiedy jego gałęzie stają się miękkie i wypuszczają liście, poznajecie, że lato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na przykładzie drzewa figowego: Gdy jego gałązka staje się miękka i wypuszcza liście, rozpoznajecie, że zbliża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figowego drzewa nauczcie się tego oto podobieństwa: gdy już jego gałązka nabrzmieje sokiem i liście wyda, poznajecie, że lato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Zwróćcie uwagę na przypowieść o figowcu. Gdy pokażą się świeże pędy i puszczą listki, wiecie, że zbliża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uczcie się przypowieści o drzewie figowym. Kiedy jego gałąź staje się już miękka i wypuszcza liście, widzicie, że lato już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Навчіться притчі від смоковниці. Коли її галуззя стане м'яким, випустить листя, - знайте, що жнива близько.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figi nauczcie się to porównanie: gdyby już gałąź jej miękka stałaby się i wytwarzałaby jako pędy listowie, rozeznajecie że blisko gorąca pora żniwa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figowego drzewa nauczcie się tego podobieństwa: Gdy jego gałąź stanie się już miękka oraz wypuszcza liście, poznajecie, że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Nauczcie się od drzewa figowego: kiedy jego gałęzie zaczynają mięknąć i pojawiają się liście, wiecie, że zbliża się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od drzewa figowego nauczcie się tego przykładu: Gdy tylko jedna gałązka staje się miękka i wypuszcza liście, poznajecie, że blisko jest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drzewo figowe stanie się dla was przykładem: Gdy jego pączki miękną, a listki zaczynają się rozwijać, mówicie, że zbliża się lato.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2024-04-29T09:32:56Z</dcterms:modified>
</cp:coreProperties>
</file>