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9"/>
        <w:gridCol w:w="4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gdy te zobaczylibyście stające się wiedzcie że blisko jest u drzwi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zobaczycie, że to się dzieje, wiedzcie, że blisko jest – u drzwi.*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wy, kiedy zobaczycie to stające się, poznajcie, że blisko jest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gdy te zobaczylibyście stające się wiedzcie że blisko jest u drzwi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2024-04-29T10:00:13Z</dcterms:modified>
</cp:coreProperties>
</file>