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przeminą;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минуться, - слова ж мої не минуться.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wiadome niebo i ta wiadoma ziemia miną obok-przeciw, te zaś odwzorowane wnioski moje żadną metodą nie miną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2024-04-29T15:58:15Z</dcterms:modified>
</cp:coreProperties>
</file>